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and Types of Sensory Receptors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 or cell specialized to detect chemicals, as in the carotid bodies and taste buds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Conscious perception of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cell or organ specialized to detect a stimulus, such as taste cell, or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area in which a sensory neuron detects stimuli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sensory receptor of the muscles, tendons, and joint capsules that detects muscle contractions and joint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Refers to the type of stimulus or the sensation it produces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ability of the brain to identify the site of stimulation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variable change in membrane voltage produced by a stimulus acting on a receptor cell; generates an action potential if it reaches threshold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organ of the body that responds to external stimuli by conveying impulses to the sensory nervous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Generate a burst of action potentials when first stimulated, then quickly adapt and sharply reduce or stop signaling even if the stimulus continues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action of converting one form of energy into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sensory nerve ending or organ specialized to detect mechanical stimuli such as touch, pressure, stretch, or vibration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receptor that adapts slowly and generate signals steadily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happens if stimulus is prolonged, the firing of the neuron gets slower over time and we become less sensitive to the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Pathways followed by sensory signals to their ultimate destinations in the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sensory cell or sense organ that responds to light falling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Theory of sensory interpretation which explains how the brain separates different sensations based on the area of the body that the signal comes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neuron specialized to respond to heat or cold, found in the skin and mucous membranes, for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nerve ending specialized to detect tissue damage and produce a sensation of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long a stimulus lasts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Refers to whether a light is loud or soft, a light is dim or bright, a pain is mild or excruciating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and Types of Sensory Receptors</dc:title>
  <dcterms:created xsi:type="dcterms:W3CDTF">2021-10-11T14:55:02Z</dcterms:created>
  <dcterms:modified xsi:type="dcterms:W3CDTF">2021-10-11T14:55:02Z</dcterms:modified>
</cp:coreProperties>
</file>