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Properties and changes in matter.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airlike fluid substance which expands freely to fill any space available, irrespective of its quantity.[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idea that everything is made up of matter and are constantly moving.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transfer of thermal energy by electromagnetic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transfer of thermal energy through particles of matter that are in direct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 not react with other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measure of average kinetic energy of the particles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process that added thermal that causes most substances to increase in size and expand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has a definite shape but not a definite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chemical changes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describes how easily a substance reacts with other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transfer of thermal energy through the motion of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temperature at which changes between liquid and gas when a liquid evaporates into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temp at which changes between solid into liquid that makes it solid melted into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describes how substances react with other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movement of thermal energy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substances that change or react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describes whether or not a substance will burn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flows and mixes together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two or more substances are combined and changed into new substances with new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has a definite shape and definite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hot mixture of ions and electrons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and changes in matter.</dc:title>
  <dcterms:created xsi:type="dcterms:W3CDTF">2021-10-11T14:55:15Z</dcterms:created>
  <dcterms:modified xsi:type="dcterms:W3CDTF">2021-10-11T14:55:15Z</dcterms:modified>
</cp:coreProperties>
</file>