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Properties of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combination of two or more substance where each each keep their own properties and can be easily separated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physical change in matter from gas to a liquid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temperature at which a substance changes state from a liquid to a gas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physical change from a liquid to a gas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Make different Without changing what material is made of, such as:cutting,folding,melting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temperature at which a substance changes from liquid to a solid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temperature at which a substance changes states from solid to liquid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mixsture of one substance dissolved evenly in another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Material that slow down or stops the electric current oror heat from flowing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break down and spread out evenly in a liquid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Matter</dc:title>
  <dcterms:created xsi:type="dcterms:W3CDTF">2021-10-11T14:55:13Z</dcterms:created>
  <dcterms:modified xsi:type="dcterms:W3CDTF">2021-10-11T14:55:13Z</dcterms:modified>
</cp:coreProperties>
</file>