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Properties of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space and object takes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do not react with other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definite volume but no definite shape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matter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hot mixture of ions and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 substance dissolves in another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transfer of thermal energy by the motion of fluids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substances that change or react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describes how easily a substance reacts with another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two or more substances are combined and changed into new substances with new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features of all matter that can be observed and measured without changing the chemical composition of the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describes whether or not a substance will burn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another name for chemical changes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transfer of thermal energy by electromagnetic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measure of the average kinetic energy of the particles in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neither a definite shape or definite volume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substance that dissolves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substance in which the solute dissolves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new substances produced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definite shape and volume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Matter</dc:title>
  <dcterms:created xsi:type="dcterms:W3CDTF">2021-10-11T14:55:24Z</dcterms:created>
  <dcterms:modified xsi:type="dcterms:W3CDTF">2021-10-11T14:55:24Z</dcterms:modified>
</cp:coreProperties>
</file>