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Properties of Numbers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quantity may be substituted for its equal in any expression.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If x = y, then y = x.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+ 0 =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name for reciprocal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 any numbers a, b, and c, if a = b and b = c, then a = 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way you group three or more numbers when adding or multiplying does not change their sum or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Any quantity is equal to itself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5 + (-5) = 0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8*(0) = 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5 * 4 * 3 = 5 * 3 * 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x + y = y + 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 any number x, the product of x and 1 is x.</w:t>
            </w:r>
          </w:p>
        </w:tc>
      </w:tr>
    </w:tbl>
    <w:p>
      <w:pPr>
        <w:pStyle w:val="WordBankLarge"/>
      </w:pPr>
      <w:r>
        <w:t xml:space="preserve">   reflexive property    </w:t>
      </w:r>
      <w:r>
        <w:t xml:space="preserve">   symmetric property    </w:t>
      </w:r>
      <w:r>
        <w:t xml:space="preserve">   transitive property    </w:t>
      </w:r>
      <w:r>
        <w:t xml:space="preserve">   substitution property    </w:t>
      </w:r>
      <w:r>
        <w:t xml:space="preserve">   additive identity    </w:t>
      </w:r>
      <w:r>
        <w:t xml:space="preserve">   additive inverse    </w:t>
      </w:r>
      <w:r>
        <w:t xml:space="preserve">   multiplicative identity    </w:t>
      </w:r>
      <w:r>
        <w:t xml:space="preserve">   multiplicative property of zero    </w:t>
      </w:r>
      <w:r>
        <w:t xml:space="preserve">   multiplicative inverse    </w:t>
      </w:r>
      <w:r>
        <w:t xml:space="preserve">   commutative property    </w:t>
      </w:r>
      <w:r>
        <w:t xml:space="preserve">   commutative property    </w:t>
      </w:r>
      <w:r>
        <w:t xml:space="preserve">   associative property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Properties of Numbers</dc:title>
  <dcterms:created xsi:type="dcterms:W3CDTF">2021-10-11T14:56:43Z</dcterms:created>
  <dcterms:modified xsi:type="dcterms:W3CDTF">2021-10-11T14:56:43Z</dcterms:modified>
</cp:coreProperties>
</file>