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Properties of Numbers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6(x+2) = (6*x) + (6*2)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(4+3)+5 = 4+(3+5)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15 + 0 = 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12 * 0 =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45 * 7 = 7 * 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 * 1/2 =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8 + 3 = 3 + 8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46 + - 46 = 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5*(9*3) = (5*9) *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72 * 1 = 72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Numbers Review</dc:title>
  <dcterms:created xsi:type="dcterms:W3CDTF">2021-10-11T14:55:29Z</dcterms:created>
  <dcterms:modified xsi:type="dcterms:W3CDTF">2021-10-11T14:55:29Z</dcterms:modified>
</cp:coreProperties>
</file>