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Properties of Water</w:t>
      </w:r>
    </w:p>
    <w:p>
      <w:pPr>
        <w:pStyle w:val="Questions"/>
      </w:pPr>
      <w:r>
        <w:t xml:space="preserve">1. RLAPO 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LEELOCUM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3. CSHONIOE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4. HDANEISO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RFASCUE NNSTIEO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6. RBAOSB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UAREETEMRTP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8. IENTCIK NRGYEE 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9. SCUILCE LSCEA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10. EHRNGYOD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11. ORGYNHDE NOIGNDB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12. UIDQLI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13. OSILD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14. GSA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15. DSNTIEY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16. NSOTUOLI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17. SVTNLEO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18. EUTOLS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19. OQEUSUA NOODITLU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20. AVIREELTS VOLNTES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21. SONI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22. YIODPHLHRCI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23. RIBHHYCDOPO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24. CIDA 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25. ESAB  </w:t>
      </w:r>
      <w:r>
        <w:rPr>
          <w:u w:val="single"/>
        </w:rPr>
        <w:t xml:space="preserve">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Properties of Water</dc:title>
  <dcterms:created xsi:type="dcterms:W3CDTF">2021-10-11T14:55:51Z</dcterms:created>
  <dcterms:modified xsi:type="dcterms:W3CDTF">2021-10-11T14:55:51Z</dcterms:modified>
</cp:coreProperties>
</file>