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Properties of geometrical properties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heptagon    </w:t>
      </w:r>
      <w:r>
        <w:t xml:space="preserve">   horizontal    </w:t>
      </w:r>
      <w:r>
        <w:t xml:space="preserve">   vertical    </w:t>
      </w:r>
      <w:r>
        <w:t xml:space="preserve">   cointerior    </w:t>
      </w:r>
      <w:r>
        <w:t xml:space="preserve">   alternate angle    </w:t>
      </w:r>
      <w:r>
        <w:t xml:space="preserve">   triangle    </w:t>
      </w:r>
      <w:r>
        <w:t xml:space="preserve">   quadrilateral    </w:t>
      </w:r>
      <w:r>
        <w:t xml:space="preserve">   hexagon    </w:t>
      </w:r>
      <w:r>
        <w:t xml:space="preserve">   polygon    </w:t>
      </w:r>
      <w:r>
        <w:t xml:space="preserve">   Congruence    </w:t>
      </w:r>
      <w:r>
        <w:t xml:space="preserve">   parallel    </w:t>
      </w:r>
      <w:r>
        <w:t xml:space="preserve">   perpendicular    </w:t>
      </w:r>
      <w:r>
        <w:t xml:space="preserve">   Similar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of geometrical properties</dc:title>
  <dcterms:created xsi:type="dcterms:W3CDTF">2021-10-11T14:55:45Z</dcterms:created>
  <dcterms:modified xsi:type="dcterms:W3CDTF">2021-10-11T14:55:45Z</dcterms:modified>
</cp:coreProperties>
</file>