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the 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increase in material volume in response to a heat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absorb impact force  without fracture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Prevents the transfer of heat through 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Does not allow the flow of electricity through 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resist forces that may bend 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to be permanently deformed and retain the deformed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ability of the material to be fused or converted from a solid to a liquid or molten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mass of the material in a standard volume of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withstand being crushed or shortened by pushing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Allows the transfer of heat energy through the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ability to resist abrasive wear such as scratching, surface indentation or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resist stretching or pulling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withstand twisting forces from applied tension or torque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resist sliding forces on a parallel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withstand deformation by compression without cracking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be deformed and then return to the original shape when the force is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Allows the flow of electrical current through 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be drawn out under tension without cracking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the Materials</dc:title>
  <dcterms:created xsi:type="dcterms:W3CDTF">2021-10-11T14:56:29Z</dcterms:created>
  <dcterms:modified xsi:type="dcterms:W3CDTF">2021-10-11T14:56:29Z</dcterms:modified>
</cp:coreProperties>
</file>