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Property Ownership, Land Use Controls and Regulations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complete/ unrestricted, indefinite in duration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To mortgage or pledge without delivery of the security to the lender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right held by one person to use the land of another for a specific purpose, access to another property for example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property is owned by whoever holds title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transfer of property from one owner to another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Method, Adaptability, Relationship, Intention, Agreement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exit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others can be excluded from using or entering the property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duration measured by the length of someones life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owner can enjoy the use of property in any legal matter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conditions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attached to real property but considered personal property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dead beat tenant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attached to real property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fixed period of 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title holder can sell, rent, or transfer ownership or use of property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enter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leasehold estate, held by a lessee, NOT real property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immovable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still water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"chattel" movable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moving water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Run with the land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any written agreement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(DEEPC) rights an owner has in a property that he or she owns.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amount of rent paid by the lessee is determined by calculating a percentage based on gross receipts of business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owner controls the use of the property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multiple units</w:t>
            </w:r>
          </w:p>
        </w:tc>
      </w:tr>
    </w:tbl>
    <w:p>
      <w:pPr>
        <w:pStyle w:val="WordBankLarge"/>
      </w:pPr>
      <w:r>
        <w:t xml:space="preserve">   Real Property     </w:t>
      </w:r>
      <w:r>
        <w:t xml:space="preserve">   Personal Property     </w:t>
      </w:r>
      <w:r>
        <w:t xml:space="preserve">   Bundle of Rights    </w:t>
      </w:r>
      <w:r>
        <w:t xml:space="preserve">   Hypothecated     </w:t>
      </w:r>
      <w:r>
        <w:t xml:space="preserve">   Alienated    </w:t>
      </w:r>
      <w:r>
        <w:t xml:space="preserve">   fixtures    </w:t>
      </w:r>
      <w:r>
        <w:t xml:space="preserve">   MARIA    </w:t>
      </w:r>
      <w:r>
        <w:t xml:space="preserve">   trade fixture    </w:t>
      </w:r>
      <w:r>
        <w:t xml:space="preserve">   Riparian Rights    </w:t>
      </w:r>
      <w:r>
        <w:t xml:space="preserve">   Littoral Rights     </w:t>
      </w:r>
      <w:r>
        <w:t xml:space="preserve">   appurtenances    </w:t>
      </w:r>
      <w:r>
        <w:t xml:space="preserve">   covenants    </w:t>
      </w:r>
      <w:r>
        <w:t xml:space="preserve">   easement    </w:t>
      </w:r>
      <w:r>
        <w:t xml:space="preserve">   ingress    </w:t>
      </w:r>
      <w:r>
        <w:t xml:space="preserve">   egress    </w:t>
      </w:r>
      <w:r>
        <w:t xml:space="preserve">   Fee Simple Estate    </w:t>
      </w:r>
      <w:r>
        <w:t xml:space="preserve">   Fee Simple Defeasible     </w:t>
      </w:r>
      <w:r>
        <w:t xml:space="preserve">   Life estate    </w:t>
      </w:r>
      <w:r>
        <w:t xml:space="preserve">   Less than Freehold Estate    </w:t>
      </w:r>
      <w:r>
        <w:t xml:space="preserve">   estate for years    </w:t>
      </w:r>
      <w:r>
        <w:t xml:space="preserve">   estate at sufferance     </w:t>
      </w:r>
      <w:r>
        <w:t xml:space="preserve">   Percentage Lease    </w:t>
      </w:r>
      <w:r>
        <w:t xml:space="preserve">   condominium    </w:t>
      </w:r>
      <w:r>
        <w:t xml:space="preserve">   disposition    </w:t>
      </w:r>
      <w:r>
        <w:t xml:space="preserve">   exclusion    </w:t>
      </w:r>
      <w:r>
        <w:t xml:space="preserve">   enjoyment    </w:t>
      </w:r>
      <w:r>
        <w:t xml:space="preserve">   possession     </w:t>
      </w:r>
      <w:r>
        <w:t xml:space="preserve">   control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Property Ownership, Land Use Controls and Regulations</dc:title>
  <dcterms:created xsi:type="dcterms:W3CDTF">2021-10-11T14:56:28Z</dcterms:created>
  <dcterms:modified xsi:type="dcterms:W3CDTF">2021-10-11T14:56:28Z</dcterms:modified>
</cp:coreProperties>
</file>