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Swallowed by a whale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prophet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1st prophet on Earth who lived in the Garden of 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Prophet who built an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Prayed while in the lions den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Prophet who led the pioneers across the 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speaks and gives direction to the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Prophet of the Restoration of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Had a son named Isaac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Born in Egypt and Lead Children of Israel to the promised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Lived in a righteous city that was translated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</dc:title>
  <dcterms:created xsi:type="dcterms:W3CDTF">2021-10-11T14:55:34Z</dcterms:created>
  <dcterms:modified xsi:type="dcterms:W3CDTF">2021-10-11T14:55:34Z</dcterms:modified>
</cp:coreProperties>
</file>