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Prophets in islam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Musa    </w:t>
      </w:r>
      <w:r>
        <w:t xml:space="preserve">   Adam    </w:t>
      </w:r>
      <w:r>
        <w:t xml:space="preserve">   Idris    </w:t>
      </w:r>
      <w:r>
        <w:t xml:space="preserve">   Sulayman    </w:t>
      </w:r>
      <w:r>
        <w:t xml:space="preserve">   Ayyub    </w:t>
      </w:r>
      <w:r>
        <w:t xml:space="preserve">   Dawud    </w:t>
      </w:r>
      <w:r>
        <w:t xml:space="preserve">   Salih    </w:t>
      </w:r>
      <w:r>
        <w:t xml:space="preserve">   Ishaq    </w:t>
      </w:r>
      <w:r>
        <w:t xml:space="preserve">   Ibrahim    </w:t>
      </w:r>
      <w:r>
        <w:t xml:space="preserve">   Hud    </w:t>
      </w:r>
      <w:r>
        <w:t xml:space="preserve">   Lut    </w:t>
      </w:r>
      <w:r>
        <w:t xml:space="preserve">   Yahya    </w:t>
      </w:r>
      <w:r>
        <w:t xml:space="preserve">   Harun    </w:t>
      </w:r>
      <w:r>
        <w:t xml:space="preserve">   isa    </w:t>
      </w:r>
      <w:r>
        <w:t xml:space="preserve">   Muhammed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Prophets in islam </dc:title>
  <dcterms:created xsi:type="dcterms:W3CDTF">2021-10-11T14:57:30Z</dcterms:created>
  <dcterms:modified xsi:type="dcterms:W3CDTF">2021-10-11T14:57:30Z</dcterms:modified>
</cp:coreProperties>
</file>