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Protecting Our Patients' Privacy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Patient ________________ is your right to decide when, how, and to what extent others may access your health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is a digital version of medical records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must be signed by the patient in order to receive a copy of their medical records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PHI stands for__________________  ________________ 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provider must post the notice of privacy practices in a clear and ______________-to-find location where patients are able to see 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state of keeping or being kept secret or private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action or act of complying with rules and standards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act of breaking or failing to observe a law, agreement, or code of conduct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Must be included when sending PHI via fax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privacy rule all healthcare workers must abide by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Protecting Our Patients' Privacy</dc:title>
  <dcterms:created xsi:type="dcterms:W3CDTF">2021-12-15T03:36:51Z</dcterms:created>
  <dcterms:modified xsi:type="dcterms:W3CDTF">2021-12-15T03:36:51Z</dcterms:modified>
</cp:coreProperties>
</file>