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Protecting Your Fincance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Coverage that pays the costs of minor accidental injuries to visitors of the policyholder's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term for protection against possible financial loss?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Insurance that provides coverage for accidents involving an uninsured or hit-and-run driver.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arrangement whereby drivers who are involved in accidents collect money from their own insurance companies.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Coverage that provides protection for a residence and its associated financial risks, such as property damage and injuries 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Anything that may possibly cause a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Deliberate destruction to private or public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Addition of coverage to an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Additional property insurance that covers the damage or loss of a specific item of high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estimate of the current value of a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group of people who cannot get motor vehicle insurance who are assigned to each insurance company operating in the state.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Legal responsibility for the financial cost of another person's losses or injuries.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Motor vehicle insurance that applies when one damages the property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is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contract between an insurance company and a person by which that person joins a risk-sharing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Insurance that covers physical injuries caused by a vehicle accident for which one is responsible.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Insurance that covers damage to one's vehicle when it is involved in an accident.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lack of attention.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Method for settling claims in which the payment received is based on the replacement cost of an item minus depreciation.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 amount that the policyholder must pay per loss on an insurance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Additional amount above the face value of the bond.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is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Method for settling claims in which one receives the full cost of repairing of replacing an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take upon 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Anything that increases the likelihood of loss through peril.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chance of loss or injury.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Your Fincance</dc:title>
  <dcterms:created xsi:type="dcterms:W3CDTF">2021-10-11T14:57:01Z</dcterms:created>
  <dcterms:modified xsi:type="dcterms:W3CDTF">2021-10-11T14:57:01Z</dcterms:modified>
</cp:coreProperties>
</file>