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makes each amino acid unique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proteins contain that fats and carbs do not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Cannot be made by the body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protein in wheat that people are allergic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Adequate energy intake, but not enough protein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amino acids are connected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foods that make up a complete protein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Altering a protein's natural shape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Offending substance that causes a reaction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Lacking all of the essential amino acids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Extreme weight loss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Building blocks of protein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protein digestion begins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excess H+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Plants that produce pods with a single row of seeds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too few H+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consumes plant-based foods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Common allergy for kids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</dc:title>
  <dcterms:created xsi:type="dcterms:W3CDTF">2021-10-11T14:56:49Z</dcterms:created>
  <dcterms:modified xsi:type="dcterms:W3CDTF">2021-10-11T14:56:49Z</dcterms:modified>
</cp:coreProperties>
</file>