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Protein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beef    </w:t>
      </w:r>
      <w:r>
        <w:t xml:space="preserve">   lentils    </w:t>
      </w:r>
      <w:r>
        <w:t xml:space="preserve">   walnuts    </w:t>
      </w:r>
      <w:r>
        <w:t xml:space="preserve">   pistachios    </w:t>
      </w:r>
      <w:r>
        <w:t xml:space="preserve">   soy    </w:t>
      </w:r>
      <w:r>
        <w:t xml:space="preserve">   seeds    </w:t>
      </w:r>
      <w:r>
        <w:t xml:space="preserve">   peanut    </w:t>
      </w:r>
      <w:r>
        <w:t xml:space="preserve">   cashew    </w:t>
      </w:r>
      <w:r>
        <w:t xml:space="preserve">   almonds    </w:t>
      </w:r>
      <w:r>
        <w:t xml:space="preserve">   eggs    </w:t>
      </w:r>
      <w:r>
        <w:t xml:space="preserve">   tofu    </w:t>
      </w:r>
      <w:r>
        <w:t xml:space="preserve">   legumes    </w:t>
      </w:r>
      <w:r>
        <w:t xml:space="preserve">   poultry    </w:t>
      </w:r>
      <w:r>
        <w:t xml:space="preserve">   beans    </w:t>
      </w:r>
      <w:r>
        <w:t xml:space="preserve">   nuts    </w:t>
      </w:r>
      <w:r>
        <w:t xml:space="preserve">   fish    </w:t>
      </w:r>
      <w:r>
        <w:t xml:space="preserve">   protein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Protein </dc:title>
  <dcterms:created xsi:type="dcterms:W3CDTF">2021-10-11T14:56:30Z</dcterms:created>
  <dcterms:modified xsi:type="dcterms:W3CDTF">2021-10-11T14:56:30Z</dcterms:modified>
</cp:coreProperties>
</file>