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Protein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 quality protein is a protein that contains ______ of the essential 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need to eat because the human body does not make on own (type of AA)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structure of protein that transports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element/atom that sets proteins apart from lipids or carbs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human body makes enough of these, do not need to consume (type of AA)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Building blocks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of egg that contains most of the fat, but also most of the other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protein power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brown rice and ________ are complementary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 of the egg most people do not eat but contains protein nonetheless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large molecule that could be a protein, lipid, or carbohydrate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protein breaks down into its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 protein is a higher quality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people eat 2 or more protein sources to get all of the essential 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structure of protein that provides structure to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16% of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bonds that connect the nitrogen of one AA to the carbon of another AA to bond them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</dc:title>
  <dcterms:created xsi:type="dcterms:W3CDTF">2021-10-11T14:56:40Z</dcterms:created>
  <dcterms:modified xsi:type="dcterms:W3CDTF">2021-10-11T14:56:40Z</dcterms:modified>
</cp:coreProperties>
</file>