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Protein! Cheap! Cheap!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Whole Eggs    </w:t>
      </w:r>
      <w:r>
        <w:t xml:space="preserve">   Canned Tuna    </w:t>
      </w:r>
      <w:r>
        <w:t xml:space="preserve">   Ground Turkey    </w:t>
      </w:r>
      <w:r>
        <w:t xml:space="preserve">   Ground Beef    </w:t>
      </w:r>
      <w:r>
        <w:t xml:space="preserve">   Whole Chicken    </w:t>
      </w:r>
      <w:r>
        <w:t xml:space="preserve">   Chuck Roast    </w:t>
      </w:r>
      <w:r>
        <w:t xml:space="preserve">   Chicken Thigh    </w:t>
      </w:r>
      <w:r>
        <w:t xml:space="preserve">   Turkey Leg    </w:t>
      </w:r>
      <w:r>
        <w:t xml:space="preserve">   Wild Fish    </w:t>
      </w:r>
      <w:r>
        <w:t xml:space="preserve">   Wild Game    </w:t>
      </w:r>
      <w:r>
        <w:t xml:space="preserve">   Cottage Cheese    </w:t>
      </w:r>
      <w:r>
        <w:t xml:space="preserve">   Greek Yogurt    </w:t>
      </w:r>
      <w:r>
        <w:t xml:space="preserve">   Powdered Whey    </w:t>
      </w:r>
      <w:r>
        <w:t xml:space="preserve">   Buy in Bulk    </w:t>
      </w:r>
      <w:r>
        <w:t xml:space="preserve">   Use Store Brands    </w:t>
      </w:r>
      <w:r>
        <w:t xml:space="preserve">   Plan Weekly Menu    </w:t>
      </w:r>
      <w:r>
        <w:t xml:space="preserve">   Use Coupons    </w:t>
      </w:r>
      <w:r>
        <w:t xml:space="preserve">   Sale Ads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Protein! Cheap! Cheap!  </dc:title>
  <dcterms:created xsi:type="dcterms:W3CDTF">2021-10-11T14:56:26Z</dcterms:created>
  <dcterms:modified xsi:type="dcterms:W3CDTF">2021-10-11T14:56:26Z</dcterms:modified>
</cp:coreProperties>
</file>