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Protein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Vitamin    </w:t>
      </w:r>
      <w:r>
        <w:t xml:space="preserve">   Energy    </w:t>
      </w:r>
      <w:r>
        <w:t xml:space="preserve">   Health    </w:t>
      </w:r>
      <w:r>
        <w:t xml:space="preserve">   Peptide bond    </w:t>
      </w:r>
      <w:r>
        <w:t xml:space="preserve">   Digestion    </w:t>
      </w:r>
      <w:r>
        <w:t xml:space="preserve">   Stomach    </w:t>
      </w:r>
      <w:r>
        <w:t xml:space="preserve">   Amino Acids    </w:t>
      </w:r>
      <w:r>
        <w:t xml:space="preserve">   Pepsin    </w:t>
      </w:r>
      <w:r>
        <w:t xml:space="preserve">   Vegetables    </w:t>
      </w:r>
      <w:r>
        <w:t xml:space="preserve">   Protein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Puzzle</dc:title>
  <dcterms:created xsi:type="dcterms:W3CDTF">2021-11-05T03:51:12Z</dcterms:created>
  <dcterms:modified xsi:type="dcterms:W3CDTF">2021-11-05T03:51:12Z</dcterms:modified>
</cp:coreProperties>
</file>