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Protein Synthesis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triplet    </w:t>
      </w:r>
      <w:r>
        <w:t xml:space="preserve">   tRNA    </w:t>
      </w:r>
      <w:r>
        <w:t xml:space="preserve">   rRNA    </w:t>
      </w:r>
      <w:r>
        <w:t xml:space="preserve">   trascription    </w:t>
      </w:r>
      <w:r>
        <w:t xml:space="preserve">   translation    </w:t>
      </w:r>
      <w:r>
        <w:t xml:space="preserve">   RNA polymerase    </w:t>
      </w:r>
      <w:r>
        <w:t xml:space="preserve">   ribosome    </w:t>
      </w:r>
      <w:r>
        <w:t xml:space="preserve">   protein    </w:t>
      </w:r>
      <w:r>
        <w:t xml:space="preserve">   mRNA    </w:t>
      </w:r>
      <w:r>
        <w:t xml:space="preserve">   introns    </w:t>
      </w:r>
      <w:r>
        <w:t xml:space="preserve">   gene expression    </w:t>
      </w:r>
      <w:r>
        <w:t xml:space="preserve">   exons    </w:t>
      </w:r>
      <w:r>
        <w:t xml:space="preserve">   protein snythesis    </w:t>
      </w:r>
      <w:r>
        <w:t xml:space="preserve">   DNA    </w:t>
      </w:r>
      <w:r>
        <w:t xml:space="preserve">   codon    </w:t>
      </w:r>
      <w:r>
        <w:t xml:space="preserve">   anticodon    </w:t>
      </w:r>
      <w:r>
        <w:t xml:space="preserve">   amino acid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Synthesis</dc:title>
  <dcterms:created xsi:type="dcterms:W3CDTF">2021-10-11T14:57:46Z</dcterms:created>
  <dcterms:modified xsi:type="dcterms:W3CDTF">2021-10-11T14:57:46Z</dcterms:modified>
</cp:coreProperties>
</file>