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Protein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protein lacking 1 or more essential amino acids.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process that changes the shape of protein molecule without breaking its peptide bonds.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single protein molecule containing 10 or more amino acids linked in peptide chains.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Large protein molecules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To change a liquid into a soft semisolid or solid mass.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 group composed of 2 atoms of hydrogen &amp; 1 atom of nitrogen.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protein that contains all the essential amino acids.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Nine amino acids out of 20 that the body needs but cannot make itself.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protein that contains all the essential amino acids.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Bonds between the nitrogen or 1 amino acids &amp; the carbon of a 2nd amino acid.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type of organic acid that chains together to make proteins.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Very large proteins that weaken/destroy foreign substances in the body.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Egg White.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twisted, rope-like structure in an egg that keeps the egg yolk centered.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Air bubbles incorporated &amp; trapped in a protein film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AN elastic substance formed by mixing water with the proteins found in wheat.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Protein</dc:title>
  <dcterms:created xsi:type="dcterms:W3CDTF">2021-10-11T14:57:06Z</dcterms:created>
  <dcterms:modified xsi:type="dcterms:W3CDTF">2021-10-11T14:57:06Z</dcterms:modified>
</cp:coreProperties>
</file>