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Protist and Fungi Vocab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Algae    </w:t>
      </w:r>
      <w:r>
        <w:t xml:space="preserve">   Cilia    </w:t>
      </w:r>
      <w:r>
        <w:t xml:space="preserve">   Flagellum    </w:t>
      </w:r>
      <w:r>
        <w:t xml:space="preserve">   Fruiting body    </w:t>
      </w:r>
      <w:r>
        <w:t xml:space="preserve">   Fungi    </w:t>
      </w:r>
      <w:r>
        <w:t xml:space="preserve">   Hyphae    </w:t>
      </w:r>
      <w:r>
        <w:t xml:space="preserve">   Lichen    </w:t>
      </w:r>
      <w:r>
        <w:t xml:space="preserve">   Mycelium    </w:t>
      </w:r>
      <w:r>
        <w:t xml:space="preserve">   Parasitic    </w:t>
      </w:r>
      <w:r>
        <w:t xml:space="preserve">   Protist    </w:t>
      </w:r>
      <w:r>
        <w:t xml:space="preserve">   Protozoa    </w:t>
      </w:r>
      <w:r>
        <w:t xml:space="preserve">   Pseudopod    </w:t>
      </w:r>
      <w:r>
        <w:t xml:space="preserve">   Slime mold    </w:t>
      </w:r>
      <w:r>
        <w:t xml:space="preserve">   Spores    </w:t>
      </w:r>
      <w:r>
        <w:t xml:space="preserve">   symbiosis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Protist and Fungi Vocab Word Search </dc:title>
  <dcterms:created xsi:type="dcterms:W3CDTF">2021-10-11T14:58:25Z</dcterms:created>
  <dcterms:modified xsi:type="dcterms:W3CDTF">2021-10-11T14:58:25Z</dcterms:modified>
</cp:coreProperties>
</file>