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Protists &amp; Fungi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intermittent and remittent fever caused by a protozoan parasite that invades the red blood cells. The parasite is transmitted by mosquitoes in many tropical and subtropical regions.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eukaryote that is not an animal, plant, or fungus.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minute, typically one-celled, reproductive unit capable of giving rise to a new individual without sexual fusion, characteristic of lower plants, fungi, and protozoans.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heavily pigmented region in certain one-celled organisms that apparently functions in light reception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ecological relationship between two species in which each species gets a benefit from the interaction.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characterized by the formation or presence of a single cell or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plastid that contains chlorophyll and in which photosynthesis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thin skin, cuticle, membrane, or film.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temporary extension of cytoplasm and plasma membrane that helps protozoa move and feed.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ciliated channel found in certain protozoa and aquatic invertebrates down which food is directed into the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vacuole with a digestive function in the protoplasm of a protozoan.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spore-producing structure of a fungus that grows above ground.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 hairlike structures that cover some or all of the cell surface and help the organism swim and capture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ecological relationship in which one organism ben- efits by harming another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vacuole in some protozoans that expels excess liquid on contraction.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organism that obtains its energy and nutrients by consuming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or consisting of many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whiplike structure outside of a cell that is used for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of the single-celled or multicellular organisms whose cell contains a distinct, membrane-bound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organism that obtains its energy from abiotic sources, such as sunlight or inorganic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each of the branching filaments that make up the mycelium of a fungus.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fungus that grows symbiotically with algae, resulting in a composite organism that grows on rocks or tree trunks.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animal-like protist.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any of a group of unicellular, multicellular, or syncytial spore-producing organisms feeding on organic matter, including molds, yeast, mushrooms, and toadstools.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Protists &amp; Fungi</dc:title>
  <dcterms:created xsi:type="dcterms:W3CDTF">2021-10-11T14:57:01Z</dcterms:created>
  <dcterms:modified xsi:type="dcterms:W3CDTF">2021-10-11T14:57:01Z</dcterms:modified>
</cp:coreProperties>
</file>