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Protists and Fungi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down which food is directed to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whiplike structure outside of a cell used for movement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protozoa that expels excess liquid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extension of cytoplasm and plasma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consists of only one cell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short hairlike structure on the cell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organism that cannot fix carbon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organism that's produces substances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symbiosis that is beneficial to both organisms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endoplasm reticulum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spores producing organ of a fungus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think skin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more than one cell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Animal like-protist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plastid that's contains chlorophyll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digestive function in the protoplasm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composite organism made up of a fungus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each of the branching filaments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true roots, steam, and leaves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reproductive unit capable of giving rise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fever caused by a protozoan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Eukaryote that is not a animal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heavily pigmented region in one-celled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practice of living as a parasite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Protists and Fungi </dc:title>
  <dcterms:created xsi:type="dcterms:W3CDTF">2021-10-11T14:57:03Z</dcterms:created>
  <dcterms:modified xsi:type="dcterms:W3CDTF">2021-10-11T14:57:03Z</dcterms:modified>
</cp:coreProperties>
</file>