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Protists and Fungi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down which food is directed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whiplike structure outside of a cell used for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protozoa that expels excess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extension of cytoplasm and plasma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consists of only one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short hairlike structure on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organism that cannot fix carbon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organism that's produces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symbiosis that is beneficial to both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endoplasm reticulum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spores producing organ of a fungus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think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more than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 like-protist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plastid that's contains chlorophyll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digestive function in the protoplasm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composite organism made up of a fungus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each of the branching filaments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roots, steam, and leaves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reproductive unit capable of giving rise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fever caused by a protozoan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Eukaryote that is not a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heavily pigmented region in one-celled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practice of living as a parasite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Protists and Fungi </dc:title>
  <dcterms:created xsi:type="dcterms:W3CDTF">2021-10-11T14:57:04Z</dcterms:created>
  <dcterms:modified xsi:type="dcterms:W3CDTF">2021-10-11T14:57:04Z</dcterms:modified>
</cp:coreProperties>
</file>