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Protists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single-celled microscopic animal; amoeba flagellate ciliate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short tiny hairs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organism that oozes out its spores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false feet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organism that preforms task at day and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organism that makes its own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vacuole that gets rid of  excess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organism that eats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organism that lives in a host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parasitic organism that lives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organism that breaks down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opposite of prokaryotic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long tail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single-celled organism that catches food with pseudopod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kingdom of eukaryotic organisms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Protists </dc:title>
  <dcterms:created xsi:type="dcterms:W3CDTF">2021-10-11T14:57:07Z</dcterms:created>
  <dcterms:modified xsi:type="dcterms:W3CDTF">2021-10-11T14:57:07Z</dcterms:modified>
</cp:coreProperties>
</file>