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Proverbs was the 1st written by the son of David.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Theme of Proverbs: To ___________ and ______________ God's wisdom for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Chapter 30- 31 was written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Proverbs is God's?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Wisdom is being an __________________ at Godly living.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word best describe the Book of Proverbs?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Chapter 1- 9 discuss the what of Solomon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word wisdom is mentioned how many times in Proverbs?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statement that takes the place of long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Solomon penned ___________ thousand Proverbs.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There's death and life in the?</w:t>
            </w:r>
          </w:p>
        </w:tc>
      </w:tr>
    </w:tbl>
    <w:p>
      <w:pPr>
        <w:pStyle w:val="WordBankMedium"/>
      </w:pPr>
      <w:r>
        <w:t xml:space="preserve">   Wisdom    </w:t>
      </w:r>
      <w:r>
        <w:t xml:space="preserve">   one twenty five    </w:t>
      </w:r>
      <w:r>
        <w:t xml:space="preserve">   Solomon    </w:t>
      </w:r>
      <w:r>
        <w:t xml:space="preserve">   Three    </w:t>
      </w:r>
      <w:r>
        <w:t xml:space="preserve">   Proverbs    </w:t>
      </w:r>
      <w:r>
        <w:t xml:space="preserve">   Advice    </w:t>
      </w:r>
      <w:r>
        <w:t xml:space="preserve">   tongue    </w:t>
      </w:r>
      <w:r>
        <w:t xml:space="preserve">   Principles    </w:t>
      </w:r>
      <w:r>
        <w:t xml:space="preserve">   Agur and King Lemuel    </w:t>
      </w:r>
      <w:r>
        <w:t xml:space="preserve">   acquire and apply    </w:t>
      </w:r>
      <w:r>
        <w:t xml:space="preserve">   expert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Proverbs</dc:title>
  <dcterms:created xsi:type="dcterms:W3CDTF">2021-10-11T14:58:05Z</dcterms:created>
  <dcterms:modified xsi:type="dcterms:W3CDTF">2021-10-11T14:58:05Z</dcterms:modified>
</cp:coreProperties>
</file>