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Proverbs 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She does not eat the bread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stays lit all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buys a field and plants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warning is 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is clothed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wife of noble character is worth more than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 not deprive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Defend the rights of the poor 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She speaks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wife sets about her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She looks at the days to come, and 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Those in the home are clothed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She is clothed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Speak up for all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wife is clothed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Give this to those in anguish</w:t>
            </w:r>
          </w:p>
        </w:tc>
      </w:tr>
    </w:tbl>
    <w:p>
      <w:pPr>
        <w:pStyle w:val="WordBankMedium"/>
      </w:pPr>
      <w:r>
        <w:t xml:space="preserve">   Lemuel    </w:t>
      </w:r>
      <w:r>
        <w:t xml:space="preserve">   Women    </w:t>
      </w:r>
      <w:r>
        <w:t xml:space="preserve">   Wine    </w:t>
      </w:r>
      <w:r>
        <w:t xml:space="preserve">   Destitute    </w:t>
      </w:r>
      <w:r>
        <w:t xml:space="preserve">   Needy    </w:t>
      </w:r>
      <w:r>
        <w:t xml:space="preserve">   Rubies    </w:t>
      </w:r>
      <w:r>
        <w:t xml:space="preserve">   Vigorously    </w:t>
      </w:r>
      <w:r>
        <w:t xml:space="preserve">   Vineyard    </w:t>
      </w:r>
      <w:r>
        <w:t xml:space="preserve">   Lamp    </w:t>
      </w:r>
      <w:r>
        <w:t xml:space="preserve">   Scarlet    </w:t>
      </w:r>
      <w:r>
        <w:t xml:space="preserve">   Purple    </w:t>
      </w:r>
      <w:r>
        <w:t xml:space="preserve">   Strength    </w:t>
      </w:r>
      <w:r>
        <w:t xml:space="preserve">   Dignity    </w:t>
      </w:r>
      <w:r>
        <w:t xml:space="preserve">   Laughs    </w:t>
      </w:r>
      <w:r>
        <w:t xml:space="preserve">   Wisdom    </w:t>
      </w:r>
      <w:r>
        <w:t xml:space="preserve">   Idleness    </w:t>
      </w:r>
      <w:r>
        <w:t xml:space="preserve">   Oppressed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Proverbs 31</dc:title>
  <dcterms:created xsi:type="dcterms:W3CDTF">2021-10-11T14:57:59Z</dcterms:created>
  <dcterms:modified xsi:type="dcterms:W3CDTF">2021-10-11T14:57:59Z</dcterms:modified>
</cp:coreProperties>
</file>