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Provinces Territories and 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territory is next to 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city is the capital of Quebec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province is on the 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province is where you will find the 'Reversing Falls' and 'Magnetic Hill' (google it!)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territory is on Hudson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city is the capital of Alberta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live in this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city is the capital of Nova Scotia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province is the prairie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city is the capital of Ontario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city is the capital of the Northwest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is the largest territory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Driving west from Ontario, this is the first province you will 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is the smallest province with the longest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mostly speak French in this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city is the capital of PEI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province was the last to join Canada (Hint: the people here have a strong accent)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city is the capital of Saskatchewan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Calgary stampede is in this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city is the capital of British Columbia and is on an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city is the capital of New Brunswick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city is the capital of Nunavit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city is the capital of Newfoundland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city is the capital of Manitoba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province is on the Bay of Fundy which have the highest tides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city is the capital of Yukon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is the capital city of Canada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Provinces Territories and Capital Cities</dc:title>
  <dcterms:created xsi:type="dcterms:W3CDTF">2021-10-11T14:57:29Z</dcterms:created>
  <dcterms:modified xsi:type="dcterms:W3CDTF">2021-10-11T14:57:29Z</dcterms:modified>
</cp:coreProperties>
</file>