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Provinces and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Halifax is the capital city of which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Newfoundland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Furthest west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Saskatchewan's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Yukon's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Alberta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Brunswick's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Province name is part of the city's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Manitoba's provincial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Newest territorial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Maritime capital on Canada's smallest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NWT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Provinces and Capital Cities</dc:title>
  <dcterms:created xsi:type="dcterms:W3CDTF">2021-10-11T14:57:09Z</dcterms:created>
  <dcterms:modified xsi:type="dcterms:W3CDTF">2021-10-11T14:57:09Z</dcterms:modified>
</cp:coreProperties>
</file>