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Provinces and Territories</w:t>
      </w:r>
    </w:p>
    <w:p>
      <w:pPr>
        <w:pStyle w:val="Questions"/>
      </w:pPr>
      <w:r>
        <w:t xml:space="preserve">1. TELAARB </w:t>
      </w:r>
      <w:r>
        <w:rPr>
          <w:u w:val="single"/>
        </w:rPr>
        <w:t xml:space="preserve">__Alberta__________________________________</w:t>
      </w:r>
    </w:p>
    <w:p>
      <w:pPr>
        <w:pStyle w:val="Questions"/>
      </w:pPr>
      <w:r>
        <w:t xml:space="preserve">2. TIRSBHI UBALCIOM </w:t>
      </w:r>
      <w:r>
        <w:rPr>
          <w:u w:val="single"/>
        </w:rPr>
        <w:t xml:space="preserve">__British Columbia________________</w:t>
      </w:r>
    </w:p>
    <w:p>
      <w:pPr>
        <w:pStyle w:val="Questions"/>
      </w:pPr>
      <w:r>
        <w:t xml:space="preserve">3. IBTAMANO </w:t>
      </w:r>
      <w:r>
        <w:rPr>
          <w:u w:val="single"/>
        </w:rPr>
        <w:t xml:space="preserve">__Manitoba________________________________</w:t>
      </w:r>
    </w:p>
    <w:p>
      <w:pPr>
        <w:pStyle w:val="Questions"/>
      </w:pPr>
      <w:r>
        <w:t xml:space="preserve">4. EWN RSBUICNWK </w:t>
      </w:r>
      <w:r>
        <w:rPr>
          <w:u w:val="single"/>
        </w:rPr>
        <w:t xml:space="preserve">__New Brunswick______________________</w:t>
      </w:r>
    </w:p>
    <w:p>
      <w:pPr>
        <w:pStyle w:val="Questions"/>
      </w:pPr>
      <w:r>
        <w:t xml:space="preserve">5. NDLWEANDFNOU NAD BROLARAD </w:t>
      </w:r>
      <w:r>
        <w:rPr>
          <w:u w:val="single"/>
        </w:rPr>
        <w:t xml:space="preserve">__Newfoundland and Labrador</w:t>
      </w:r>
    </w:p>
    <w:p>
      <w:pPr>
        <w:pStyle w:val="Questions"/>
      </w:pPr>
      <w:r>
        <w:t xml:space="preserve">6. VONA STICAO </w:t>
      </w:r>
      <w:r>
        <w:rPr>
          <w:u w:val="single"/>
        </w:rPr>
        <w:t xml:space="preserve">__Nova Scotia__________________________</w:t>
      </w:r>
    </w:p>
    <w:p>
      <w:pPr>
        <w:pStyle w:val="Questions"/>
      </w:pPr>
      <w:r>
        <w:t xml:space="preserve">7. HNTETWOSR TSERIORRTEI </w:t>
      </w:r>
      <w:r>
        <w:rPr>
          <w:u w:val="single"/>
        </w:rPr>
        <w:t xml:space="preserve">__Northwest Territories______</w:t>
      </w:r>
    </w:p>
    <w:p>
      <w:pPr>
        <w:pStyle w:val="Questions"/>
      </w:pPr>
      <w:r>
        <w:t xml:space="preserve">8. VTANUUN </w:t>
      </w:r>
      <w:r>
        <w:rPr>
          <w:u w:val="single"/>
        </w:rPr>
        <w:t xml:space="preserve">__Nunavut__________________________________</w:t>
      </w:r>
    </w:p>
    <w:p>
      <w:pPr>
        <w:pStyle w:val="Questions"/>
      </w:pPr>
      <w:r>
        <w:t xml:space="preserve">9. ONARTOI </w:t>
      </w:r>
      <w:r>
        <w:rPr>
          <w:u w:val="single"/>
        </w:rPr>
        <w:t xml:space="preserve">__Ontario__________________________________</w:t>
      </w:r>
    </w:p>
    <w:p>
      <w:pPr>
        <w:pStyle w:val="Questions"/>
      </w:pPr>
      <w:r>
        <w:t xml:space="preserve">10. NERPIC DEWRAD SLADIN </w:t>
      </w:r>
      <w:r>
        <w:rPr>
          <w:u w:val="single"/>
        </w:rPr>
        <w:t xml:space="preserve">__Prince Edward Island________</w:t>
      </w:r>
    </w:p>
    <w:p>
      <w:pPr>
        <w:pStyle w:val="Questions"/>
      </w:pPr>
      <w:r>
        <w:t xml:space="preserve">11. CBEEQU </w:t>
      </w:r>
      <w:r>
        <w:rPr>
          <w:u w:val="single"/>
        </w:rPr>
        <w:t xml:space="preserve">__Quebec____________________________________</w:t>
      </w:r>
    </w:p>
    <w:p>
      <w:pPr>
        <w:pStyle w:val="Questions"/>
      </w:pPr>
      <w:r>
        <w:t xml:space="preserve">12. WTHASCESKAAN </w:t>
      </w:r>
      <w:r>
        <w:rPr>
          <w:u w:val="single"/>
        </w:rPr>
        <w:t xml:space="preserve">__Saskatchewan________________________</w:t>
      </w:r>
    </w:p>
    <w:p>
      <w:pPr>
        <w:pStyle w:val="Questions"/>
      </w:pPr>
      <w:r>
        <w:t xml:space="preserve">13. KUYNO </w:t>
      </w:r>
      <w:r>
        <w:rPr>
          <w:u w:val="single"/>
        </w:rPr>
        <w:t xml:space="preserve">__Yukon______________________________________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 and Territories</dc:title>
  <dcterms:created xsi:type="dcterms:W3CDTF">2021-10-11T14:57:58Z</dcterms:created>
  <dcterms:modified xsi:type="dcterms:W3CDTF">2021-10-11T14:57:58Z</dcterms:modified>
</cp:coreProperties>
</file>