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Provinces and Territories of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province is sandwiched in between British Columbia and Saskatchewan?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is the most eastern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province is directly north of Alberta and Saskatchewan?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province is attached to New Brunswick.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province is directly east of Alberta?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province is directly to the east of Alaska?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smallest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is the most western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this province starts with the letter N and ends with the letter 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territory is directly north of Manitoba?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province do you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province is directly to the west of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province has a high French population?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 and Territories of Canada</dc:title>
  <dcterms:created xsi:type="dcterms:W3CDTF">2021-10-11T14:57:35Z</dcterms:created>
  <dcterms:modified xsi:type="dcterms:W3CDTF">2021-10-11T14:57:35Z</dcterms:modified>
</cp:coreProperties>
</file>