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Prudy's Problem - 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toothbrush    </w:t>
      </w:r>
      <w:r>
        <w:t xml:space="preserve">   snadbox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snowstorm    </w:t>
      </w:r>
      <w:r>
        <w:t xml:space="preserve">   railroad    </w:t>
      </w:r>
      <w:r>
        <w:t xml:space="preserve">   popcorn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Prudy's Problem - Compound Words</dc:title>
  <dcterms:created xsi:type="dcterms:W3CDTF">2021-10-11T14:57:29Z</dcterms:created>
  <dcterms:modified xsi:type="dcterms:W3CDTF">2021-10-11T14:57:29Z</dcterms:modified>
</cp:coreProperties>
</file>