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Prudy's Problem Spelling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Schools may close due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Colorful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you wear to keep the sun out of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small area where kids play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sport played with teams trying to score touchdowns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some people snack on at the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 train drives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to sleep outside in a tent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clean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not finished at school to be completed at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need when the grass is too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Keeps birds away from crops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you get when your hair is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Type of jewelry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Prudy's Problem Spelling</dc:title>
  <dcterms:created xsi:type="dcterms:W3CDTF">2021-10-11T14:57:39Z</dcterms:created>
  <dcterms:modified xsi:type="dcterms:W3CDTF">2021-10-11T14:57:39Z</dcterms:modified>
</cp:coreProperties>
</file>