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Psalm 119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deliver    </w:t>
      </w:r>
      <w:r>
        <w:t xml:space="preserve">   pitfalls    </w:t>
      </w:r>
      <w:r>
        <w:t xml:space="preserve">   persecute    </w:t>
      </w:r>
      <w:r>
        <w:t xml:space="preserve">   falsehood    </w:t>
      </w:r>
      <w:r>
        <w:t xml:space="preserve">   afflicted    </w:t>
      </w:r>
      <w:r>
        <w:t xml:space="preserve">   favor    </w:t>
      </w:r>
      <w:r>
        <w:t xml:space="preserve">   wicked    </w:t>
      </w:r>
      <w:r>
        <w:t xml:space="preserve">   comfort    </w:t>
      </w:r>
      <w:r>
        <w:t xml:space="preserve">   hope    </w:t>
      </w:r>
      <w:r>
        <w:t xml:space="preserve">   Confirm    </w:t>
      </w:r>
      <w:r>
        <w:t xml:space="preserve">   Teach    </w:t>
      </w:r>
      <w:r>
        <w:t xml:space="preserve">   meditate    </w:t>
      </w:r>
      <w:r>
        <w:t xml:space="preserve">   servant    </w:t>
      </w:r>
      <w:r>
        <w:t xml:space="preserve">   soul    </w:t>
      </w:r>
      <w:r>
        <w:t xml:space="preserve">   wondrous    </w:t>
      </w:r>
      <w:r>
        <w:t xml:space="preserve">   bountifully    </w:t>
      </w:r>
      <w:r>
        <w:t xml:space="preserve">   delight    </w:t>
      </w:r>
      <w:r>
        <w:t xml:space="preserve">   forsake    </w:t>
      </w:r>
      <w:r>
        <w:t xml:space="preserve">   righteous    </w:t>
      </w:r>
      <w:r>
        <w:t xml:space="preserve">   upright    </w:t>
      </w:r>
      <w:r>
        <w:t xml:space="preserve">   praise    </w:t>
      </w:r>
      <w:r>
        <w:t xml:space="preserve">   commandments    </w:t>
      </w:r>
      <w:r>
        <w:t xml:space="preserve">   shame    </w:t>
      </w:r>
      <w:r>
        <w:t xml:space="preserve">   statutes    </w:t>
      </w:r>
      <w:r>
        <w:t xml:space="preserve">   steadfast    </w:t>
      </w:r>
      <w:r>
        <w:t xml:space="preserve">   heart    </w:t>
      </w:r>
      <w:r>
        <w:t xml:space="preserve">   law    </w:t>
      </w:r>
      <w:r>
        <w:t xml:space="preserve">   blameless    </w:t>
      </w:r>
      <w:r>
        <w:t xml:space="preserve">   Blessed    </w:t>
      </w:r>
      <w:r>
        <w:t xml:space="preserve">   Lord    </w:t>
      </w:r>
      <w:r>
        <w:t xml:space="preserve">   Give    </w:t>
      </w:r>
      <w:r>
        <w:t xml:space="preserve">   Pray    </w:t>
      </w:r>
      <w:r>
        <w:t xml:space="preserve">   Faithfulness    </w:t>
      </w:r>
      <w:r>
        <w:t xml:space="preserve">   Kindness    </w:t>
      </w:r>
      <w:r>
        <w:t xml:space="preserve">   Peace    </w:t>
      </w:r>
      <w:r>
        <w:t xml:space="preserve">   Long Suffering    </w:t>
      </w:r>
      <w:r>
        <w:t xml:space="preserve">   Repent    </w:t>
      </w:r>
      <w:r>
        <w:t xml:space="preserve">   Read    </w:t>
      </w:r>
      <w:r>
        <w:t xml:space="preserve">   Study    </w:t>
      </w:r>
      <w:r>
        <w:t xml:space="preserve">   Bible    </w:t>
      </w:r>
      <w:r>
        <w:t xml:space="preserve">   Word    </w:t>
      </w:r>
      <w:r>
        <w:t xml:space="preserve">   God    </w:t>
      </w:r>
      <w:r>
        <w:t xml:space="preserve">   Faith    </w:t>
      </w:r>
      <w:r>
        <w:t xml:space="preserve">   love    </w:t>
      </w:r>
      <w:r>
        <w:t xml:space="preserve">   Sin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119</dc:title>
  <dcterms:created xsi:type="dcterms:W3CDTF">2021-10-11T14:57:21Z</dcterms:created>
  <dcterms:modified xsi:type="dcterms:W3CDTF">2021-10-11T14:57:21Z</dcterms:modified>
</cp:coreProperties>
</file>