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Psalm 119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statutes    </w:t>
      </w:r>
      <w:r>
        <w:t xml:space="preserve">   thoughts    </w:t>
      </w:r>
      <w:r>
        <w:t xml:space="preserve">   know    </w:t>
      </w:r>
      <w:r>
        <w:t xml:space="preserve">   ways    </w:t>
      </w:r>
      <w:r>
        <w:t xml:space="preserve">   delight    </w:t>
      </w:r>
      <w:r>
        <w:t xml:space="preserve">   following    </w:t>
      </w:r>
      <w:r>
        <w:t xml:space="preserve">   heart    </w:t>
      </w:r>
      <w:r>
        <w:t xml:space="preserve">   hide    </w:t>
      </w:r>
      <w:r>
        <w:t xml:space="preserve">   learn    </w:t>
      </w:r>
      <w:r>
        <w:t xml:space="preserve">   live    </w:t>
      </w:r>
      <w:r>
        <w:t xml:space="preserve">   meditate    </w:t>
      </w:r>
      <w:r>
        <w:t xml:space="preserve">   neglect    </w:t>
      </w:r>
      <w:r>
        <w:t xml:space="preserve">   recount    </w:t>
      </w:r>
      <w:r>
        <w:t xml:space="preserve">   rejoice    </w:t>
      </w:r>
      <w:r>
        <w:t xml:space="preserve">   riches    </w:t>
      </w:r>
      <w:r>
        <w:t xml:space="preserve">   seek    </w:t>
      </w:r>
      <w:r>
        <w:t xml:space="preserve">   word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119</dc:title>
  <dcterms:created xsi:type="dcterms:W3CDTF">2021-10-11T14:57:03Z</dcterms:created>
  <dcterms:modified xsi:type="dcterms:W3CDTF">2021-10-11T14:57:03Z</dcterms:modified>
</cp:coreProperties>
</file>