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Psalm 139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God form your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opposite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one of the things God knows about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God's thoughts towards you are like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has God written about you in his book?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is still with you when you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David's response to knowing that God made him so wonderfully?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 is bright as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could you try to hide from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God use his right hand for?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139</dc:title>
  <dcterms:created xsi:type="dcterms:W3CDTF">2021-10-11T14:57:24Z</dcterms:created>
  <dcterms:modified xsi:type="dcterms:W3CDTF">2021-10-11T14:57:24Z</dcterms:modified>
</cp:coreProperties>
</file>