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Psalm 145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NEAR    </w:t>
      </w:r>
      <w:r>
        <w:t xml:space="preserve">   SATISFY    </w:t>
      </w:r>
      <w:r>
        <w:t xml:space="preserve">   LOVING    </w:t>
      </w:r>
      <w:r>
        <w:t xml:space="preserve">   FAITHFUL    </w:t>
      </w:r>
      <w:r>
        <w:t xml:space="preserve">   EVERLASTING    </w:t>
      </w:r>
      <w:r>
        <w:t xml:space="preserve">   GLORY    </w:t>
      </w:r>
      <w:r>
        <w:t xml:space="preserve">   GOOD    </w:t>
      </w:r>
      <w:r>
        <w:t xml:space="preserve">   COMPASSIONATE    </w:t>
      </w:r>
      <w:r>
        <w:t xml:space="preserve">   GRACIOUS    </w:t>
      </w:r>
      <w:r>
        <w:t xml:space="preserve">   RIGHTEOUS    </w:t>
      </w:r>
      <w:r>
        <w:t xml:space="preserve">   ABUNDANT    </w:t>
      </w:r>
      <w:r>
        <w:t xml:space="preserve">   GREAT    </w:t>
      </w:r>
      <w:r>
        <w:t xml:space="preserve">   AWESOME    </w:t>
      </w:r>
      <w:r>
        <w:t xml:space="preserve">   GLORIOUS    </w:t>
      </w:r>
      <w:r>
        <w:t xml:space="preserve">   MIGHTY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145</dc:title>
  <dcterms:created xsi:type="dcterms:W3CDTF">2021-10-11T14:57:30Z</dcterms:created>
  <dcterms:modified xsi:type="dcterms:W3CDTF">2021-10-11T14:57:30Z</dcterms:modified>
</cp:coreProperties>
</file>