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singing    </w:t>
      </w:r>
      <w:r>
        <w:t xml:space="preserve">   piano    </w:t>
      </w:r>
      <w:r>
        <w:t xml:space="preserve">   guitar    </w:t>
      </w:r>
      <w:r>
        <w:t xml:space="preserve">   saxophone    </w:t>
      </w:r>
      <w:r>
        <w:t xml:space="preserve">   drums    </w:t>
      </w:r>
      <w:r>
        <w:t xml:space="preserve">   Praise    </w:t>
      </w:r>
      <w:r>
        <w:t xml:space="preserve">   cymbals    </w:t>
      </w:r>
      <w:r>
        <w:t xml:space="preserve">   flute    </w:t>
      </w:r>
      <w:r>
        <w:t xml:space="preserve">   strings    </w:t>
      </w:r>
      <w:r>
        <w:t xml:space="preserve">   dancing    </w:t>
      </w:r>
      <w:r>
        <w:t xml:space="preserve">   tambourine    </w:t>
      </w:r>
      <w:r>
        <w:t xml:space="preserve">   lyre    </w:t>
      </w:r>
      <w:r>
        <w:t xml:space="preserve">   harp    </w:t>
      </w:r>
      <w:r>
        <w:t xml:space="preserve">   trumpet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150</dc:title>
  <dcterms:created xsi:type="dcterms:W3CDTF">2021-10-11T14:57:36Z</dcterms:created>
  <dcterms:modified xsi:type="dcterms:W3CDTF">2021-10-11T14:57:36Z</dcterms:modified>
</cp:coreProperties>
</file>