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But his delight is in the law of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But the way of the wicked will___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That the wind blows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Nor sinners in the assembly of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Whatever he does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the LORD ___ over the way of the righteous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like a tree planted by streams    of water, which yields its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Blessed is the man who does not   walk in the counsel of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so the wicked!  They are like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Therefore the wicked will not stand in the 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</dc:title>
  <dcterms:created xsi:type="dcterms:W3CDTF">2021-10-11T14:57:12Z</dcterms:created>
  <dcterms:modified xsi:type="dcterms:W3CDTF">2021-10-11T14:57:12Z</dcterms:modified>
</cp:coreProperties>
</file>