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prosper    </w:t>
      </w:r>
      <w:r>
        <w:t xml:space="preserve">   psalm    </w:t>
      </w:r>
      <w:r>
        <w:t xml:space="preserve">   wicked    </w:t>
      </w:r>
      <w:r>
        <w:t xml:space="preserve">   good    </w:t>
      </w:r>
      <w:r>
        <w:t xml:space="preserve">   righteous    </w:t>
      </w:r>
      <w:r>
        <w:t xml:space="preserve">   meditate    </w:t>
      </w:r>
      <w:r>
        <w:t xml:space="preserve">   fruit    </w:t>
      </w:r>
      <w:r>
        <w:t xml:space="preserve">   delight    </w:t>
      </w:r>
      <w:r>
        <w:t xml:space="preserve">   ungodly    </w:t>
      </w:r>
      <w:r>
        <w:t xml:space="preserve">   Blessed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</dc:title>
  <dcterms:created xsi:type="dcterms:W3CDTF">2021-10-11T14:57:49Z</dcterms:created>
  <dcterms:modified xsi:type="dcterms:W3CDTF">2021-10-11T14:57:49Z</dcterms:modified>
</cp:coreProperties>
</file>