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Psalm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ruin    </w:t>
      </w:r>
      <w:r>
        <w:t xml:space="preserve">   righteous    </w:t>
      </w:r>
      <w:r>
        <w:t xml:space="preserve">   assembly    </w:t>
      </w:r>
      <w:r>
        <w:t xml:space="preserve">   judgment    </w:t>
      </w:r>
      <w:r>
        <w:t xml:space="preserve">   wind    </w:t>
      </w:r>
      <w:r>
        <w:t xml:space="preserve">   chaff    </w:t>
      </w:r>
      <w:r>
        <w:t xml:space="preserve">   prospers    </w:t>
      </w:r>
      <w:r>
        <w:t xml:space="preserve">   wither    </w:t>
      </w:r>
      <w:r>
        <w:t xml:space="preserve">   leaf    </w:t>
      </w:r>
      <w:r>
        <w:t xml:space="preserve">   season    </w:t>
      </w:r>
      <w:r>
        <w:t xml:space="preserve">   fruit    </w:t>
      </w:r>
      <w:r>
        <w:t xml:space="preserve">   streams    </w:t>
      </w:r>
      <w:r>
        <w:t xml:space="preserve">   flowing    </w:t>
      </w:r>
      <w:r>
        <w:t xml:space="preserve">   planted    </w:t>
      </w:r>
      <w:r>
        <w:t xml:space="preserve">   tree    </w:t>
      </w:r>
      <w:r>
        <w:t xml:space="preserve">   night    </w:t>
      </w:r>
      <w:r>
        <w:t xml:space="preserve">   day    </w:t>
      </w:r>
      <w:r>
        <w:t xml:space="preserve">   meditates    </w:t>
      </w:r>
      <w:r>
        <w:t xml:space="preserve">   instruction    </w:t>
      </w:r>
      <w:r>
        <w:t xml:space="preserve">   LORD    </w:t>
      </w:r>
      <w:r>
        <w:t xml:space="preserve">   delight    </w:t>
      </w:r>
      <w:r>
        <w:t xml:space="preserve">   mockers    </w:t>
      </w:r>
      <w:r>
        <w:t xml:space="preserve">   company    </w:t>
      </w:r>
      <w:r>
        <w:t xml:space="preserve">   sinners    </w:t>
      </w:r>
      <w:r>
        <w:t xml:space="preserve">   pathway    </w:t>
      </w:r>
      <w:r>
        <w:t xml:space="preserve">   wicked    </w:t>
      </w:r>
      <w:r>
        <w:t xml:space="preserve">   advice    </w:t>
      </w:r>
      <w:r>
        <w:t xml:space="preserve">   happy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Psalm 1</dc:title>
  <dcterms:created xsi:type="dcterms:W3CDTF">2021-10-11T14:57:53Z</dcterms:created>
  <dcterms:modified xsi:type="dcterms:W3CDTF">2021-10-11T14:57:53Z</dcterms:modified>
</cp:coreProperties>
</file>