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Psalm 1</w:t>
      </w:r>
    </w:p>
    <w:p>
      <w:pPr>
        <w:pStyle w:val="Questions"/>
      </w:pPr>
      <w:r>
        <w:t xml:space="preserve">1. KWECID </w:t>
      </w:r>
      <w:r>
        <w:rPr>
          <w:u w:val="single"/>
        </w:rPr>
        <w:t xml:space="preserve">__wicked____________________________________</w:t>
      </w:r>
    </w:p>
    <w:p>
      <w:pPr>
        <w:pStyle w:val="Questions"/>
      </w:pPr>
      <w:r>
        <w:t xml:space="preserve">2. HFFAC </w:t>
      </w:r>
      <w:r>
        <w:rPr>
          <w:u w:val="single"/>
        </w:rPr>
        <w:t xml:space="preserve">__chaff______________________________________</w:t>
      </w:r>
    </w:p>
    <w:p>
      <w:pPr>
        <w:pStyle w:val="Questions"/>
      </w:pPr>
      <w:r>
        <w:t xml:space="preserve">3. RODL </w:t>
      </w:r>
      <w:r>
        <w:rPr>
          <w:u w:val="single"/>
        </w:rPr>
        <w:t xml:space="preserve">__Lord________________________________________</w:t>
      </w:r>
    </w:p>
    <w:p>
      <w:pPr>
        <w:pStyle w:val="Questions"/>
      </w:pPr>
      <w:r>
        <w:t xml:space="preserve">4. UISEGHROT </w:t>
      </w:r>
      <w:r>
        <w:rPr>
          <w:u w:val="single"/>
        </w:rPr>
        <w:t xml:space="preserve">__righteous______________________________</w:t>
      </w:r>
    </w:p>
    <w:p>
      <w:pPr>
        <w:pStyle w:val="Questions"/>
      </w:pPr>
      <w:r>
        <w:t xml:space="preserve">5. NESAOS </w:t>
      </w:r>
      <w:r>
        <w:rPr>
          <w:u w:val="single"/>
        </w:rPr>
        <w:t xml:space="preserve">__season____________________________________</w:t>
      </w:r>
    </w:p>
    <w:p>
      <w:pPr>
        <w:pStyle w:val="Questions"/>
      </w:pPr>
      <w:r>
        <w:t xml:space="preserve">6. OSENCUL </w:t>
      </w:r>
      <w:r>
        <w:rPr>
          <w:u w:val="single"/>
        </w:rPr>
        <w:t xml:space="preserve">__counsel__________________________________</w:t>
      </w:r>
    </w:p>
    <w:p>
      <w:pPr>
        <w:pStyle w:val="Questions"/>
      </w:pPr>
      <w:r>
        <w:t xml:space="preserve">7. OPEPSRR </w:t>
      </w:r>
      <w:r>
        <w:rPr>
          <w:u w:val="single"/>
        </w:rPr>
        <w:t xml:space="preserve">__prosper__________________________________</w:t>
      </w:r>
    </w:p>
    <w:p>
      <w:pPr>
        <w:pStyle w:val="Questions"/>
      </w:pPr>
      <w:r>
        <w:t xml:space="preserve">8. UIRTF </w:t>
      </w:r>
      <w:r>
        <w:rPr>
          <w:u w:val="single"/>
        </w:rPr>
        <w:t xml:space="preserve">__fruit______________________________________</w:t>
      </w:r>
    </w:p>
    <w:p>
      <w:pPr>
        <w:pStyle w:val="Questions"/>
      </w:pPr>
      <w:r>
        <w:t xml:space="preserve">9. REVIR </w:t>
      </w:r>
      <w:r>
        <w:rPr>
          <w:u w:val="single"/>
        </w:rPr>
        <w:t xml:space="preserve">__river______________________________________</w:t>
      </w:r>
    </w:p>
    <w:p>
      <w:pPr>
        <w:pStyle w:val="Questions"/>
      </w:pPr>
      <w:r>
        <w:t xml:space="preserve">10. ERHISP </w:t>
      </w:r>
      <w:r>
        <w:rPr>
          <w:u w:val="single"/>
        </w:rPr>
        <w:t xml:space="preserve">__perish____________________________________</w:t>
      </w:r>
    </w:p>
    <w:p>
      <w:pPr>
        <w:pStyle w:val="Questions"/>
      </w:pPr>
      <w:r>
        <w:t xml:space="preserve">11. BLSDSEE </w:t>
      </w:r>
      <w:r>
        <w:rPr>
          <w:u w:val="single"/>
        </w:rPr>
        <w:t xml:space="preserve">__blessed__________________________________</w:t>
      </w:r>
    </w:p>
    <w:p>
      <w:pPr>
        <w:pStyle w:val="Questions"/>
      </w:pPr>
      <w:r>
        <w:t xml:space="preserve">12. AWL </w:t>
      </w:r>
      <w:r>
        <w:rPr>
          <w:u w:val="single"/>
        </w:rPr>
        <w:t xml:space="preserve">__law__________________________________________</w:t>
      </w:r>
    </w:p>
    <w:p>
      <w:pPr>
        <w:pStyle w:val="Questions"/>
      </w:pPr>
      <w:r>
        <w:t xml:space="preserve">13. HWRIET </w:t>
      </w:r>
      <w:r>
        <w:rPr>
          <w:u w:val="single"/>
        </w:rPr>
        <w:t xml:space="preserve">__wither____________________________________</w:t>
      </w:r>
    </w:p>
    <w:p>
      <w:pPr>
        <w:pStyle w:val="Questions"/>
      </w:pPr>
      <w:r>
        <w:t xml:space="preserve">14. TEER </w:t>
      </w:r>
      <w:r>
        <w:rPr>
          <w:u w:val="single"/>
        </w:rPr>
        <w:t xml:space="preserve">__tree________________________________________</w:t>
      </w:r>
    </w:p>
    <w:p>
      <w:pPr>
        <w:pStyle w:val="Questions"/>
      </w:pPr>
      <w:r>
        <w:t xml:space="preserve">15. FOFECRS </w:t>
      </w:r>
      <w:r>
        <w:rPr>
          <w:u w:val="single"/>
        </w:rPr>
        <w:t xml:space="preserve">__scoffer__________________________________</w:t>
      </w:r>
    </w:p>
    <w:p>
      <w:pPr>
        <w:pStyle w:val="WordBankLarge"/>
      </w:pPr>
      <w:r>
        <w:t xml:space="preserve">   wicked    </w:t>
      </w:r>
      <w:r>
        <w:t xml:space="preserve">   chaff    </w:t>
      </w:r>
      <w:r>
        <w:t xml:space="preserve">   Lord    </w:t>
      </w:r>
      <w:r>
        <w:t xml:space="preserve">   righteous    </w:t>
      </w:r>
      <w:r>
        <w:t xml:space="preserve">   season    </w:t>
      </w:r>
      <w:r>
        <w:t xml:space="preserve">   counsel    </w:t>
      </w:r>
      <w:r>
        <w:t xml:space="preserve">   prosper    </w:t>
      </w:r>
      <w:r>
        <w:t xml:space="preserve">   fruit    </w:t>
      </w:r>
      <w:r>
        <w:t xml:space="preserve">   river    </w:t>
      </w:r>
      <w:r>
        <w:t xml:space="preserve">   perish    </w:t>
      </w:r>
      <w:r>
        <w:t xml:space="preserve">   blessed    </w:t>
      </w:r>
      <w:r>
        <w:t xml:space="preserve">   law    </w:t>
      </w:r>
      <w:r>
        <w:t xml:space="preserve">   wither    </w:t>
      </w:r>
      <w:r>
        <w:t xml:space="preserve">   tree    </w:t>
      </w:r>
      <w:r>
        <w:t xml:space="preserve">   scoffer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</dc:title>
  <dcterms:created xsi:type="dcterms:W3CDTF">2021-10-11T14:58:03Z</dcterms:created>
  <dcterms:modified xsi:type="dcterms:W3CDTF">2021-10-11T14:58:03Z</dcterms:modified>
</cp:coreProperties>
</file>