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91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abide    </w:t>
      </w:r>
      <w:r>
        <w:t xml:space="preserve">   adder    </w:t>
      </w:r>
      <w:r>
        <w:t xml:space="preserve">   afraid    </w:t>
      </w:r>
      <w:r>
        <w:t xml:space="preserve">   almighty    </w:t>
      </w:r>
      <w:r>
        <w:t xml:space="preserve">   angels    </w:t>
      </w:r>
      <w:r>
        <w:t xml:space="preserve">   answer    </w:t>
      </w:r>
      <w:r>
        <w:t xml:space="preserve">   arrow    </w:t>
      </w:r>
      <w:r>
        <w:t xml:space="preserve">   bear    </w:t>
      </w:r>
      <w:r>
        <w:t xml:space="preserve">   befall    </w:t>
      </w:r>
      <w:r>
        <w:t xml:space="preserve">   behold    </w:t>
      </w:r>
      <w:r>
        <w:t xml:space="preserve">   buckler    </w:t>
      </w:r>
      <w:r>
        <w:t xml:space="preserve">   charge    </w:t>
      </w:r>
      <w:r>
        <w:t xml:space="preserve">   cover    </w:t>
      </w:r>
      <w:r>
        <w:t xml:space="preserve">   darkness    </w:t>
      </w:r>
      <w:r>
        <w:t xml:space="preserve">   day    </w:t>
      </w:r>
      <w:r>
        <w:t xml:space="preserve">   deliver    </w:t>
      </w:r>
      <w:r>
        <w:t xml:space="preserve">   destruction    </w:t>
      </w:r>
      <w:r>
        <w:t xml:space="preserve">   dragon    </w:t>
      </w:r>
      <w:r>
        <w:t xml:space="preserve">   dwelleth    </w:t>
      </w:r>
      <w:r>
        <w:t xml:space="preserve">   dwelling    </w:t>
      </w:r>
      <w:r>
        <w:t xml:space="preserve">   evil    </w:t>
      </w:r>
      <w:r>
        <w:t xml:space="preserve">   eyes    </w:t>
      </w:r>
      <w:r>
        <w:t xml:space="preserve">   fall    </w:t>
      </w:r>
      <w:r>
        <w:t xml:space="preserve">   feathers    </w:t>
      </w:r>
      <w:r>
        <w:t xml:space="preserve">   fortress    </w:t>
      </w:r>
      <w:r>
        <w:t xml:space="preserve">   fowler    </w:t>
      </w:r>
      <w:r>
        <w:t xml:space="preserve">   god    </w:t>
      </w:r>
      <w:r>
        <w:t xml:space="preserve">   habitation    </w:t>
      </w:r>
      <w:r>
        <w:t xml:space="preserve">   hand    </w:t>
      </w:r>
      <w:r>
        <w:t xml:space="preserve">   he    </w:t>
      </w:r>
      <w:r>
        <w:t xml:space="preserve">   high    </w:t>
      </w:r>
      <w:r>
        <w:t xml:space="preserve">   honour    </w:t>
      </w:r>
      <w:r>
        <w:t xml:space="preserve">   life    </w:t>
      </w:r>
      <w:r>
        <w:t xml:space="preserve">   lion    </w:t>
      </w:r>
      <w:r>
        <w:t xml:space="preserve">   lord    </w:t>
      </w:r>
      <w:r>
        <w:t xml:space="preserve">   love    </w:t>
      </w:r>
      <w:r>
        <w:t xml:space="preserve">   most    </w:t>
      </w:r>
      <w:r>
        <w:t xml:space="preserve">   name    </w:t>
      </w:r>
      <w:r>
        <w:t xml:space="preserve">   nigh    </w:t>
      </w:r>
      <w:r>
        <w:t xml:space="preserve">   night    </w:t>
      </w:r>
      <w:r>
        <w:t xml:space="preserve">   noisome    </w:t>
      </w:r>
      <w:r>
        <w:t xml:space="preserve">   noonday    </w:t>
      </w:r>
      <w:r>
        <w:t xml:space="preserve">   only    </w:t>
      </w:r>
      <w:r>
        <w:t xml:space="preserve">   pestilence    </w:t>
      </w:r>
      <w:r>
        <w:t xml:space="preserve">   place    </w:t>
      </w:r>
      <w:r>
        <w:t xml:space="preserve">   plague    </w:t>
      </w:r>
      <w:r>
        <w:t xml:space="preserve">   refuge    </w:t>
      </w:r>
      <w:r>
        <w:t xml:space="preserve">   reward    </w:t>
      </w:r>
      <w:r>
        <w:t xml:space="preserve">   salvation    </w:t>
      </w:r>
      <w:r>
        <w:t xml:space="preserve">   secret    </w:t>
      </w:r>
      <w:r>
        <w:t xml:space="preserve">   shadow    </w:t>
      </w:r>
      <w:r>
        <w:t xml:space="preserve">   shield    </w:t>
      </w:r>
      <w:r>
        <w:t xml:space="preserve">   side    </w:t>
      </w:r>
      <w:r>
        <w:t xml:space="preserve">   snare    </w:t>
      </w:r>
      <w:r>
        <w:t xml:space="preserve">   stone    </w:t>
      </w:r>
      <w:r>
        <w:t xml:space="preserve">   surely    </w:t>
      </w:r>
      <w:r>
        <w:t xml:space="preserve">   ten    </w:t>
      </w:r>
      <w:r>
        <w:t xml:space="preserve">   terror    </w:t>
      </w:r>
      <w:r>
        <w:t xml:space="preserve">   thousand    </w:t>
      </w:r>
      <w:r>
        <w:t xml:space="preserve">   thy    </w:t>
      </w:r>
      <w:r>
        <w:t xml:space="preserve">   trample    </w:t>
      </w:r>
      <w:r>
        <w:t xml:space="preserve">   tread    </w:t>
      </w:r>
      <w:r>
        <w:t xml:space="preserve">   trust    </w:t>
      </w:r>
      <w:r>
        <w:t xml:space="preserve">   truth    </w:t>
      </w:r>
      <w:r>
        <w:t xml:space="preserve">   under    </w:t>
      </w:r>
      <w:r>
        <w:t xml:space="preserve">   walketh    </w:t>
      </w:r>
      <w:r>
        <w:t xml:space="preserve">   ways    </w:t>
      </w:r>
      <w:r>
        <w:t xml:space="preserve">   wicked    </w:t>
      </w:r>
      <w:r>
        <w:t xml:space="preserve">   wings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91</dc:title>
  <dcterms:created xsi:type="dcterms:W3CDTF">2021-10-11T14:58:27Z</dcterms:created>
  <dcterms:modified xsi:type="dcterms:W3CDTF">2021-10-11T14:58:27Z</dcterms:modified>
</cp:coreProperties>
</file>