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91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salvation    </w:t>
      </w:r>
      <w:r>
        <w:t xml:space="preserve">   answer    </w:t>
      </w:r>
      <w:r>
        <w:t xml:space="preserve">   wings    </w:t>
      </w:r>
      <w:r>
        <w:t xml:space="preserve">   faithfulness    </w:t>
      </w:r>
      <w:r>
        <w:t xml:space="preserve">   plague    </w:t>
      </w:r>
      <w:r>
        <w:t xml:space="preserve">   thousand    </w:t>
      </w:r>
      <w:r>
        <w:t xml:space="preserve">   longlife    </w:t>
      </w:r>
      <w:r>
        <w:t xml:space="preserve">   shadow    </w:t>
      </w:r>
      <w:r>
        <w:t xml:space="preserve">   shelter    </w:t>
      </w:r>
      <w:r>
        <w:t xml:space="preserve">   covid    </w:t>
      </w:r>
      <w:r>
        <w:t xml:space="preserve">   disease    </w:t>
      </w:r>
      <w:r>
        <w:t xml:space="preserve">   pestilence    </w:t>
      </w:r>
      <w:r>
        <w:t xml:space="preserve">   abide    </w:t>
      </w:r>
      <w:r>
        <w:t xml:space="preserve">   angels    </w:t>
      </w:r>
      <w:r>
        <w:t xml:space="preserve">   fortress    </w:t>
      </w:r>
      <w:r>
        <w:t xml:space="preserve">   refuge    </w:t>
      </w:r>
      <w:r>
        <w:t xml:space="preserve">   almighty    </w:t>
      </w:r>
      <w:r>
        <w:t xml:space="preserve">   secret place    </w:t>
      </w:r>
      <w:r>
        <w:t xml:space="preserve">   dwells    </w:t>
      </w:r>
      <w:r>
        <w:t xml:space="preserve">   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91</dc:title>
  <dcterms:created xsi:type="dcterms:W3CDTF">2021-10-11T14:58:39Z</dcterms:created>
  <dcterms:modified xsi:type="dcterms:W3CDTF">2021-10-11T14:58:39Z</dcterms:modified>
</cp:coreProperties>
</file>