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Psalms 1 word search for the Awesome Kids from SMMC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assembly    </w:t>
      </w:r>
      <w:r>
        <w:t xml:space="preserve">   blessed    </w:t>
      </w:r>
      <w:r>
        <w:t xml:space="preserve">   blows    </w:t>
      </w:r>
      <w:r>
        <w:t xml:space="preserve">   chaff    </w:t>
      </w:r>
      <w:r>
        <w:t xml:space="preserve">   company    </w:t>
      </w:r>
      <w:r>
        <w:t xml:space="preserve">   day    </w:t>
      </w:r>
      <w:r>
        <w:t xml:space="preserve">   delight    </w:t>
      </w:r>
      <w:r>
        <w:t xml:space="preserve">   destruction    </w:t>
      </w:r>
      <w:r>
        <w:t xml:space="preserve">   judgement    </w:t>
      </w:r>
      <w:r>
        <w:t xml:space="preserve">   law    </w:t>
      </w:r>
      <w:r>
        <w:t xml:space="preserve">   leaf    </w:t>
      </w:r>
      <w:r>
        <w:t xml:space="preserve">   Lord    </w:t>
      </w:r>
      <w:r>
        <w:t xml:space="preserve">   meditates    </w:t>
      </w:r>
      <w:r>
        <w:t xml:space="preserve">   mockers    </w:t>
      </w:r>
      <w:r>
        <w:t xml:space="preserve">   night    </w:t>
      </w:r>
      <w:r>
        <w:t xml:space="preserve">   person    </w:t>
      </w:r>
      <w:r>
        <w:t xml:space="preserve">   planted    </w:t>
      </w:r>
      <w:r>
        <w:t xml:space="preserve">   prospers    </w:t>
      </w:r>
      <w:r>
        <w:t xml:space="preserve">   righteous    </w:t>
      </w:r>
      <w:r>
        <w:t xml:space="preserve">   sinners    </w:t>
      </w:r>
      <w:r>
        <w:t xml:space="preserve">   sit    </w:t>
      </w:r>
      <w:r>
        <w:t xml:space="preserve">   stand    </w:t>
      </w:r>
      <w:r>
        <w:t xml:space="preserve">   streams    </w:t>
      </w:r>
      <w:r>
        <w:t xml:space="preserve">   tree    </w:t>
      </w:r>
      <w:r>
        <w:t xml:space="preserve">   walk    </w:t>
      </w:r>
      <w:r>
        <w:t xml:space="preserve">   watches    </w:t>
      </w:r>
      <w:r>
        <w:t xml:space="preserve">   water    </w:t>
      </w:r>
      <w:r>
        <w:t xml:space="preserve">   wicked    </w:t>
      </w:r>
      <w:r>
        <w:t xml:space="preserve">   wind    </w:t>
      </w:r>
      <w:r>
        <w:t xml:space="preserve">   wither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Psalms 1 word search for the Awesome Kids from SMMC</dc:title>
  <dcterms:created xsi:type="dcterms:W3CDTF">2021-10-11T14:57:22Z</dcterms:created>
  <dcterms:modified xsi:type="dcterms:W3CDTF">2021-10-11T14:57:22Z</dcterms:modified>
</cp:coreProperties>
</file>