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Psalms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will dwell in the Lord's......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Waters are described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our cup runs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Lord is my....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Path of 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valley of this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the presence of our...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prepares this before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will fear no...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and mercy will follow 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Psalms 23</dc:title>
  <dcterms:created xsi:type="dcterms:W3CDTF">2021-10-11T14:57:33Z</dcterms:created>
  <dcterms:modified xsi:type="dcterms:W3CDTF">2021-10-11T14:57:33Z</dcterms:modified>
</cp:coreProperties>
</file>