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Psalms about right and wrong Ps. 1, 37, 112, 128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...from anger and turn from wrath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 still before the LORD and wait...for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Take delight in the LORD and he will give you the desires of your...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but the LORD ... at the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for like the grass they soon shall...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But the...shall inherit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Surely the righteous will never be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may you see the prosperity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Blessed are all who fear the LORD, who walk in ...to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...spend their days under the LORD's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That person is like a tree planted by......of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wind blows this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the LORD watches over the way of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...are those who fear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Blessed is the one who does not walk in step with the....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Psalms about right and wrong Ps. 1, 37, 112, 128</dc:title>
  <dcterms:created xsi:type="dcterms:W3CDTF">2021-10-11T14:57:57Z</dcterms:created>
  <dcterms:modified xsi:type="dcterms:W3CDTF">2021-10-11T14:57:57Z</dcterms:modified>
</cp:coreProperties>
</file>