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 1010 Ch 2:Research Methods in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(2 words seperated by a space)A measure of the strength of the relationship between two variables or the extent of an experimental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(2 words) A statistical measure of how much the scores in a sample vary around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study design in which a psychologist or therapist observes one person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score that separates the lower half of the scores from the upper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an experiment, the outcome or response to an experimental manipulation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commonly occurring score or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study which does not show causation, but does measure 2 or more variables and their relationship with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explanation of the purposes of the study following data 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variable that is manipulated by an experimenter under controlled conditions to determine  whether it is caused by the predicted outcome of an experiment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variable whose influence cannot be separated from the independent variable being manipulated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research sample that accuratel reflects the population of people one is studying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research technique for combining all research results on one question and drawing a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or treatment that appears identical to the actual treatment but lacks the active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study ub which neither the participants nor the researchers administering the treatment know who has been assigned to the experimental or control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arithmetic average of a series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plotted curve that shows a normal distribution of scores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statistic that compares two means to see whether they could come from the same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method used to assign participants to different research conditions so that all participants have the same chance of being in any specific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observational study in which the researcher unobtrusively observes and records behavior in the real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characteristic that changes between individuals, such as gender, age, intelligence, weight)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group of research participants who are treated exactly the same way as the experimental group, except that they do not receive the independent variable or treatment.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 1010 Ch 2:Research Methods in Psychology</dc:title>
  <dcterms:created xsi:type="dcterms:W3CDTF">2021-10-11T14:58:21Z</dcterms:created>
  <dcterms:modified xsi:type="dcterms:W3CDTF">2021-10-11T14:58:21Z</dcterms:modified>
</cp:coreProperties>
</file>