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needs that must be fulfilled to sustain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internal states that directs towards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hypothalamus that produces hunger signals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habitual strategy or pattern of problem solving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to overcome rigidity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visual representation of object/event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correction towards normal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state of tension produced to reach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study of meaning in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motivation that reduces biological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rule-of-thumb strategy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rearranging the elements of a problem to arrive at an original solution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inability to imagine new uses for familiar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hypothalamus that can cause one to stop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abstract unit of thought that represents an object or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step-by-step procedure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smallest unit of linguistic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capacity to use information and/or abilities in new and original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urge to belong, love, and have self esteem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individual linguistic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external stimulus, reinforcer, or reward that motivates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changing and reorganizing to create new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apparent sudden realization of the solution to 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statement of relationship between concepts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innate tendencies that determine behavior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 Crossword</dc:title>
  <dcterms:created xsi:type="dcterms:W3CDTF">2021-10-11T14:58:10Z</dcterms:created>
  <dcterms:modified xsi:type="dcterms:W3CDTF">2021-10-11T14:58:10Z</dcterms:modified>
</cp:coreProperties>
</file>